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pP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05</w:t>
      </w:r>
      <w:r>
        <w:rPr>
          <w:rFonts w:ascii="Times New Roman" w:eastAsia="Times New Roman" w:hAnsi="Times New Roman" w:cs="Times New Roman"/>
        </w:rPr>
        <w:t xml:space="preserve"> </w:t>
      </w:r>
      <w:r>
        <w:rPr>
          <w:rFonts w:ascii="Times New Roman" w:eastAsia="Times New Roman" w:hAnsi="Times New Roman" w:cs="Times New Roman"/>
        </w:rPr>
        <w:t>апреля</w:t>
      </w:r>
      <w:r>
        <w:rPr>
          <w:rFonts w:ascii="Times New Roman" w:eastAsia="Times New Roman" w:hAnsi="Times New Roman" w:cs="Times New Roman"/>
        </w:rPr>
        <w:t xml:space="preserve"> 2024</w:t>
      </w:r>
      <w:r>
        <w:rPr>
          <w:rFonts w:ascii="Times New Roman" w:eastAsia="Times New Roman" w:hAnsi="Times New Roman" w:cs="Times New Roman"/>
        </w:rPr>
        <w:t xml:space="preserve"> года</w:t>
      </w:r>
    </w:p>
    <w:p>
      <w:pPr>
        <w:spacing w:before="0" w:after="0"/>
        <w:ind w:firstLine="709"/>
        <w:jc w:val="both"/>
      </w:pPr>
    </w:p>
    <w:p>
      <w:pPr>
        <w:spacing w:before="0" w:after="0"/>
        <w:ind w:firstLine="720"/>
        <w:jc w:val="both"/>
      </w:pPr>
      <w:r>
        <w:rPr>
          <w:rFonts w:ascii="Times New Roman" w:eastAsia="Times New Roman" w:hAnsi="Times New Roman" w:cs="Times New Roman"/>
        </w:rPr>
        <w:t>Мировой судья судебного участка №3 Ханты-Мансийского судебного района Ханты-Мансийского автономного округа - Югры Миненко Ю.Б.</w:t>
      </w:r>
    </w:p>
    <w:p>
      <w:pPr>
        <w:spacing w:before="0" w:after="0"/>
        <w:ind w:firstLine="720"/>
        <w:jc w:val="both"/>
      </w:pPr>
      <w:r>
        <w:rPr>
          <w:rFonts w:ascii="Times New Roman" w:eastAsia="Times New Roman" w:hAnsi="Times New Roman" w:cs="Times New Roman"/>
        </w:rPr>
        <w:t xml:space="preserve">с участием лица, в отношении которого ведется производство по делу об административном правонарушении </w:t>
      </w:r>
      <w:r>
        <w:rPr>
          <w:rFonts w:ascii="Times New Roman" w:eastAsia="Times New Roman" w:hAnsi="Times New Roman" w:cs="Times New Roman"/>
        </w:rPr>
        <w:t>Дубовик А.В.</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рассмотрев в открытом судебном заседании в помещении мирового судьи судебного участка №3 Ханты-Мансийского судебного района дело об административном правонарушении</w:t>
      </w:r>
      <w:r>
        <w:rPr>
          <w:rFonts w:ascii="Times New Roman" w:eastAsia="Times New Roman" w:hAnsi="Times New Roman" w:cs="Times New Roman"/>
        </w:rPr>
        <w:t xml:space="preserve"> №5-</w:t>
      </w:r>
      <w:r>
        <w:rPr>
          <w:rFonts w:ascii="Times New Roman" w:eastAsia="Times New Roman" w:hAnsi="Times New Roman" w:cs="Times New Roman"/>
        </w:rPr>
        <w:t>611</w:t>
      </w:r>
      <w:r>
        <w:rPr>
          <w:rFonts w:ascii="Times New Roman" w:eastAsia="Times New Roman" w:hAnsi="Times New Roman" w:cs="Times New Roman"/>
        </w:rPr>
        <w:t>-</w:t>
      </w:r>
      <w:r>
        <w:rPr>
          <w:rFonts w:ascii="Times New Roman" w:eastAsia="Times New Roman" w:hAnsi="Times New Roman" w:cs="Times New Roman"/>
        </w:rPr>
        <w:t>2803/2024</w:t>
      </w:r>
      <w:r>
        <w:rPr>
          <w:rFonts w:ascii="Times New Roman" w:eastAsia="Times New Roman" w:hAnsi="Times New Roman" w:cs="Times New Roman"/>
        </w:rPr>
        <w:t xml:space="preserve">, возбужденное по ч.1 ст.12.26 КоАП РФ в отношении </w:t>
      </w:r>
      <w:r>
        <w:rPr>
          <w:rFonts w:ascii="Times New Roman" w:eastAsia="Times New Roman" w:hAnsi="Times New Roman" w:cs="Times New Roman"/>
        </w:rPr>
        <w:t>Дубовика Александра Викторовича</w:t>
      </w:r>
      <w:r>
        <w:rPr>
          <w:rFonts w:ascii="Times New Roman" w:eastAsia="Times New Roman" w:hAnsi="Times New Roman" w:cs="Times New Roman"/>
        </w:rPr>
        <w:t xml:space="preserve">, </w:t>
      </w:r>
      <w:r>
        <w:rPr>
          <w:rStyle w:val="cat-UserDefinedgrp-39rplc-8"/>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ранее </w:t>
      </w:r>
      <w:r>
        <w:rPr>
          <w:rFonts w:ascii="Times New Roman" w:eastAsia="Times New Roman" w:hAnsi="Times New Roman" w:cs="Times New Roman"/>
        </w:rPr>
        <w:t>привлекавшегося</w:t>
      </w:r>
      <w:r>
        <w:rPr>
          <w:rFonts w:ascii="Times New Roman" w:eastAsia="Times New Roman" w:hAnsi="Times New Roman" w:cs="Times New Roman"/>
        </w:rPr>
        <w:t xml:space="preserve"> к административной ответственности</w:t>
      </w:r>
      <w:r>
        <w:rPr>
          <w:rFonts w:ascii="Times New Roman" w:eastAsia="Times New Roman" w:hAnsi="Times New Roman" w:cs="Times New Roman"/>
        </w:rPr>
        <w:t xml:space="preserve">, </w:t>
      </w:r>
    </w:p>
    <w:p>
      <w:pPr>
        <w:spacing w:before="0" w:after="0"/>
        <w:ind w:firstLine="709"/>
        <w:jc w:val="both"/>
      </w:pPr>
    </w:p>
    <w:p>
      <w:pPr>
        <w:spacing w:before="0" w:after="0"/>
        <w:jc w:val="center"/>
      </w:pPr>
      <w:r>
        <w:rPr>
          <w:rFonts w:ascii="Times New Roman" w:eastAsia="Times New Roman" w:hAnsi="Times New Roman" w:cs="Times New Roman"/>
          <w:b/>
          <w:bCs/>
        </w:rPr>
        <w:t>УСТАНОВИЛ: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30.09.2023 в 19 час. 35</w:t>
      </w:r>
      <w:r>
        <w:rPr>
          <w:rFonts w:ascii="Times New Roman" w:eastAsia="Times New Roman" w:hAnsi="Times New Roman" w:cs="Times New Roman"/>
        </w:rPr>
        <w:t xml:space="preserve"> мин.</w:t>
      </w:r>
      <w:r>
        <w:rPr>
          <w:rFonts w:ascii="Times New Roman" w:eastAsia="Times New Roman" w:hAnsi="Times New Roman" w:cs="Times New Roman"/>
        </w:rPr>
        <w:t xml:space="preserve"> </w:t>
      </w:r>
      <w:r>
        <w:rPr>
          <w:rFonts w:ascii="Times New Roman" w:eastAsia="Times New Roman" w:hAnsi="Times New Roman" w:cs="Times New Roman"/>
        </w:rPr>
        <w:t>в районе дома №1</w:t>
      </w:r>
      <w:r>
        <w:rPr>
          <w:rFonts w:ascii="Times New Roman" w:eastAsia="Times New Roman" w:hAnsi="Times New Roman" w:cs="Times New Roman"/>
        </w:rPr>
        <w:t xml:space="preserve"> по </w:t>
      </w:r>
      <w:r>
        <w:rPr>
          <w:rFonts w:ascii="Times New Roman" w:eastAsia="Times New Roman" w:hAnsi="Times New Roman" w:cs="Times New Roman"/>
        </w:rPr>
        <w:t>ул.</w:t>
      </w:r>
      <w:r>
        <w:rPr>
          <w:rFonts w:ascii="Times New Roman" w:eastAsia="Times New Roman" w:hAnsi="Times New Roman" w:cs="Times New Roman"/>
        </w:rPr>
        <w:t>Затонская</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w:t>
      </w:r>
      <w:r>
        <w:rPr>
          <w:rFonts w:ascii="Times New Roman" w:eastAsia="Times New Roman" w:hAnsi="Times New Roman" w:cs="Times New Roman"/>
        </w:rPr>
        <w:t xml:space="preserve">водитель </w:t>
      </w:r>
      <w:r>
        <w:rPr>
          <w:rFonts w:ascii="Times New Roman" w:eastAsia="Times New Roman" w:hAnsi="Times New Roman" w:cs="Times New Roman"/>
        </w:rPr>
        <w:t>Дубовик Александр Викторович</w:t>
      </w:r>
      <w:r>
        <w:rPr>
          <w:rFonts w:ascii="Times New Roman" w:eastAsia="Times New Roman" w:hAnsi="Times New Roman" w:cs="Times New Roman"/>
        </w:rPr>
        <w:t xml:space="preserve"> управлял транспортным средством – </w:t>
      </w:r>
      <w:r>
        <w:rPr>
          <w:rFonts w:ascii="Times New Roman" w:eastAsia="Times New Roman" w:hAnsi="Times New Roman" w:cs="Times New Roman"/>
        </w:rPr>
        <w:t xml:space="preserve">автомобилем марки </w:t>
      </w:r>
      <w:r>
        <w:rPr>
          <w:rFonts w:ascii="Times New Roman" w:eastAsia="Times New Roman" w:hAnsi="Times New Roman" w:cs="Times New Roman"/>
        </w:rPr>
        <w:t>«</w:t>
      </w:r>
      <w:r>
        <w:rPr>
          <w:rStyle w:val="cat-UserDefinedgrp-40rplc-15"/>
          <w:rFonts w:ascii="Times New Roman" w:eastAsia="Times New Roman" w:hAnsi="Times New Roman" w:cs="Times New Roman"/>
        </w:rPr>
        <w:t>...</w:t>
      </w:r>
      <w:r>
        <w:rPr>
          <w:rFonts w:ascii="Times New Roman" w:eastAsia="Times New Roman" w:hAnsi="Times New Roman" w:cs="Times New Roman"/>
        </w:rPr>
        <w:t xml:space="preserve">», государственный регистрационный знак </w:t>
      </w:r>
      <w:r>
        <w:rPr>
          <w:rStyle w:val="cat-UserDefinedgrp-41rplc-16"/>
          <w:rFonts w:ascii="Times New Roman" w:eastAsia="Times New Roman" w:hAnsi="Times New Roman" w:cs="Times New Roman"/>
        </w:rPr>
        <w:t>...</w:t>
      </w:r>
      <w:r>
        <w:rPr>
          <w:rFonts w:ascii="Times New Roman" w:eastAsia="Times New Roman" w:hAnsi="Times New Roman" w:cs="Times New Roman"/>
        </w:rPr>
        <w:t xml:space="preserve"> рег. </w:t>
      </w:r>
      <w:r>
        <w:rPr>
          <w:rFonts w:ascii="Times New Roman" w:eastAsia="Times New Roman" w:hAnsi="Times New Roman" w:cs="Times New Roman"/>
        </w:rPr>
        <w:t xml:space="preserve">с такими признаками опьянения как </w:t>
      </w:r>
      <w:r>
        <w:rPr>
          <w:rFonts w:ascii="Times New Roman" w:eastAsia="Times New Roman" w:hAnsi="Times New Roman" w:cs="Times New Roman"/>
        </w:rPr>
        <w:t xml:space="preserve">запах алкоголя изо рта, </w:t>
      </w:r>
      <w:r>
        <w:rPr>
          <w:rFonts w:ascii="Times New Roman" w:eastAsia="Times New Roman" w:hAnsi="Times New Roman" w:cs="Times New Roman"/>
        </w:rPr>
        <w:t>30.09.2023 в 21 час. 31</w:t>
      </w:r>
      <w:r>
        <w:rPr>
          <w:rFonts w:ascii="Times New Roman" w:eastAsia="Times New Roman" w:hAnsi="Times New Roman" w:cs="Times New Roman"/>
        </w:rPr>
        <w:t xml:space="preserve"> мин.</w:t>
      </w:r>
      <w:r>
        <w:rPr>
          <w:rFonts w:ascii="Times New Roman" w:eastAsia="Times New Roman" w:hAnsi="Times New Roman" w:cs="Times New Roman"/>
        </w:rPr>
        <w:t xml:space="preserve"> </w:t>
      </w:r>
      <w:r>
        <w:rPr>
          <w:rFonts w:ascii="Times New Roman" w:eastAsia="Times New Roman" w:hAnsi="Times New Roman" w:cs="Times New Roman"/>
        </w:rPr>
        <w:t xml:space="preserve">в помещении БУ ХМАО-Югры «Окружная клиническая больница» 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ул.Калинина</w:t>
      </w:r>
      <w:r>
        <w:rPr>
          <w:rFonts w:ascii="Times New Roman" w:eastAsia="Times New Roman" w:hAnsi="Times New Roman" w:cs="Times New Roman"/>
        </w:rPr>
        <w:t xml:space="preserve"> д.40, </w:t>
      </w:r>
      <w:r>
        <w:rPr>
          <w:rFonts w:ascii="Times New Roman" w:eastAsia="Times New Roman" w:hAnsi="Times New Roman" w:cs="Times New Roman"/>
        </w:rPr>
        <w:t xml:space="preserve">не выполнил законное требование уполномоченного должностного лица о прохождении медицинского освидетельствования на состояние опьянения, чем нарушил п.2.3.2 </w:t>
      </w:r>
      <w:r>
        <w:rPr>
          <w:rFonts w:ascii="Times New Roman" w:eastAsia="Times New Roman" w:hAnsi="Times New Roman" w:cs="Times New Roman"/>
        </w:rPr>
        <w:t>Правил дорожного движения, утвержденных постановлением Правительства Российской Федерации от 23.10.1993 №1090 (далее -ПДД РФ)</w:t>
      </w:r>
      <w:r>
        <w:rPr>
          <w:rFonts w:ascii="Times New Roman" w:eastAsia="Times New Roman" w:hAnsi="Times New Roman" w:cs="Times New Roman"/>
        </w:rPr>
        <w:t xml:space="preserve">, при этом действия </w:t>
      </w:r>
      <w:r>
        <w:rPr>
          <w:rFonts w:ascii="Times New Roman" w:eastAsia="Times New Roman" w:hAnsi="Times New Roman" w:cs="Times New Roman"/>
        </w:rPr>
        <w:t>Дубовик</w:t>
      </w:r>
      <w:r>
        <w:rPr>
          <w:rFonts w:ascii="Times New Roman" w:eastAsia="Times New Roman" w:hAnsi="Times New Roman" w:cs="Times New Roman"/>
        </w:rPr>
        <w:t>а</w:t>
      </w:r>
      <w:r>
        <w:rPr>
          <w:rFonts w:ascii="Times New Roman" w:eastAsia="Times New Roman" w:hAnsi="Times New Roman" w:cs="Times New Roman"/>
        </w:rPr>
        <w:t xml:space="preserve"> А.В.</w:t>
      </w:r>
      <w:r>
        <w:rPr>
          <w:rFonts w:ascii="Times New Roman" w:eastAsia="Times New Roman" w:hAnsi="Times New Roman" w:cs="Times New Roman"/>
        </w:rPr>
        <w:t xml:space="preserve"> </w:t>
      </w:r>
      <w:r>
        <w:rPr>
          <w:rFonts w:ascii="Times New Roman" w:eastAsia="Times New Roman" w:hAnsi="Times New Roman" w:cs="Times New Roman"/>
        </w:rPr>
        <w:t>не содержат уголовно наказуемого деяния.</w:t>
      </w:r>
    </w:p>
    <w:p>
      <w:pPr>
        <w:spacing w:before="0" w:after="0"/>
        <w:ind w:firstLine="709"/>
        <w:jc w:val="both"/>
      </w:pPr>
      <w:r>
        <w:rPr>
          <w:rFonts w:ascii="Times New Roman" w:eastAsia="Times New Roman" w:hAnsi="Times New Roman" w:cs="Times New Roman"/>
        </w:rPr>
        <w:t>Дубовик А.В.</w:t>
      </w:r>
      <w:r>
        <w:rPr>
          <w:rFonts w:ascii="Times New Roman" w:eastAsia="Times New Roman" w:hAnsi="Times New Roman" w:cs="Times New Roman"/>
        </w:rPr>
        <w:t xml:space="preserve"> </w:t>
      </w:r>
      <w:r>
        <w:rPr>
          <w:rFonts w:ascii="Times New Roman" w:eastAsia="Times New Roman" w:hAnsi="Times New Roman" w:cs="Times New Roman"/>
        </w:rPr>
        <w:t xml:space="preserve">в судебном заседании пояснил, что </w:t>
      </w:r>
      <w:r>
        <w:rPr>
          <w:rFonts w:ascii="Times New Roman" w:eastAsia="Times New Roman" w:hAnsi="Times New Roman" w:cs="Times New Roman"/>
        </w:rPr>
        <w:t xml:space="preserve">30.09.2023 управлял транспортным средством </w:t>
      </w:r>
      <w:r>
        <w:rPr>
          <w:rFonts w:ascii="Times New Roman" w:eastAsia="Times New Roman" w:hAnsi="Times New Roman" w:cs="Times New Roman"/>
        </w:rPr>
        <w:t>марки «</w:t>
      </w:r>
      <w:r>
        <w:rPr>
          <w:rStyle w:val="cat-UserDefinedgrp-40rplc-24"/>
          <w:rFonts w:ascii="Times New Roman" w:eastAsia="Times New Roman" w:hAnsi="Times New Roman" w:cs="Times New Roman"/>
        </w:rPr>
        <w:t>...</w:t>
      </w:r>
      <w:r>
        <w:rPr>
          <w:rFonts w:ascii="Times New Roman" w:eastAsia="Times New Roman" w:hAnsi="Times New Roman" w:cs="Times New Roman"/>
        </w:rPr>
        <w:t xml:space="preserve">», государственный регистрационный знак </w:t>
      </w:r>
      <w:r>
        <w:rPr>
          <w:rStyle w:val="cat-UserDefinedgrp-41rplc-25"/>
          <w:rFonts w:ascii="Times New Roman" w:eastAsia="Times New Roman" w:hAnsi="Times New Roman" w:cs="Times New Roman"/>
        </w:rPr>
        <w:t>...</w:t>
      </w:r>
      <w:r>
        <w:rPr>
          <w:rFonts w:ascii="Times New Roman" w:eastAsia="Times New Roman" w:hAnsi="Times New Roman" w:cs="Times New Roman"/>
        </w:rPr>
        <w:t xml:space="preserve"> рег.</w:t>
      </w:r>
      <w:r>
        <w:rPr>
          <w:rFonts w:ascii="Times New Roman" w:eastAsia="Times New Roman" w:hAnsi="Times New Roman" w:cs="Times New Roman"/>
        </w:rPr>
        <w:t xml:space="preserve">, в вечернее время двигался по </w:t>
      </w:r>
      <w:r>
        <w:rPr>
          <w:rFonts w:ascii="Times New Roman" w:eastAsia="Times New Roman" w:hAnsi="Times New Roman" w:cs="Times New Roman"/>
        </w:rPr>
        <w:t>ул.Объездная</w:t>
      </w:r>
      <w:r>
        <w:rPr>
          <w:rFonts w:ascii="Times New Roman" w:eastAsia="Times New Roman" w:hAnsi="Times New Roman" w:cs="Times New Roman"/>
        </w:rPr>
        <w:t xml:space="preserve"> со стороны </w:t>
      </w:r>
      <w:r>
        <w:rPr>
          <w:rFonts w:ascii="Times New Roman" w:eastAsia="Times New Roman" w:hAnsi="Times New Roman" w:cs="Times New Roman"/>
        </w:rPr>
        <w:t>ул.Ледовая</w:t>
      </w:r>
      <w:r>
        <w:rPr>
          <w:rFonts w:ascii="Times New Roman" w:eastAsia="Times New Roman" w:hAnsi="Times New Roman" w:cs="Times New Roman"/>
        </w:rPr>
        <w:t xml:space="preserve"> в сторону </w:t>
      </w:r>
      <w:r>
        <w:rPr>
          <w:rFonts w:ascii="Times New Roman" w:eastAsia="Times New Roman" w:hAnsi="Times New Roman" w:cs="Times New Roman"/>
        </w:rPr>
        <w:t>ул.Промышленная</w:t>
      </w:r>
      <w:r>
        <w:rPr>
          <w:rFonts w:ascii="Times New Roman" w:eastAsia="Times New Roman" w:hAnsi="Times New Roman" w:cs="Times New Roman"/>
        </w:rPr>
        <w:t xml:space="preserve">. Алкоголь не употреблял. В районе дома №1 по </w:t>
      </w:r>
      <w:r>
        <w:rPr>
          <w:rFonts w:ascii="Times New Roman" w:eastAsia="Times New Roman" w:hAnsi="Times New Roman" w:cs="Times New Roman"/>
        </w:rPr>
        <w:t>ул.Затонская</w:t>
      </w:r>
      <w:r>
        <w:rPr>
          <w:rFonts w:ascii="Times New Roman" w:eastAsia="Times New Roman" w:hAnsi="Times New Roman" w:cs="Times New Roman"/>
        </w:rPr>
        <w:t xml:space="preserve"> отвлекся и в результате чего произошло столкновение его транспортного средства с другим транспортным средством. В ходе ДТП он получил телесные повреждения</w:t>
      </w:r>
      <w:r>
        <w:rPr>
          <w:rFonts w:ascii="Times New Roman" w:eastAsia="Times New Roman" w:hAnsi="Times New Roman" w:cs="Times New Roman"/>
        </w:rPr>
        <w:t xml:space="preserve">, в том числе, черепно-мозговую травму. Терял сознание. Его доставили в больницу на </w:t>
      </w:r>
      <w:r>
        <w:rPr>
          <w:rFonts w:ascii="Times New Roman" w:eastAsia="Times New Roman" w:hAnsi="Times New Roman" w:cs="Times New Roman"/>
        </w:rPr>
        <w:t>ул.Калинина</w:t>
      </w:r>
      <w:r>
        <w:rPr>
          <w:rFonts w:ascii="Times New Roman" w:eastAsia="Times New Roman" w:hAnsi="Times New Roman" w:cs="Times New Roman"/>
        </w:rPr>
        <w:t xml:space="preserve"> д.40. Находясь в больнице у него взяли кровь, он подумал, что кровь брали на алкоголь, поэтому отказался пройти освидетельствование на состояние алкогольного опьянения по требованию сотрудников ГИБДД.</w:t>
      </w:r>
    </w:p>
    <w:p>
      <w:pPr>
        <w:spacing w:before="0" w:after="0"/>
        <w:ind w:firstLine="709"/>
        <w:jc w:val="both"/>
      </w:pPr>
      <w:r>
        <w:rPr>
          <w:rFonts w:ascii="Times New Roman" w:eastAsia="Times New Roman" w:hAnsi="Times New Roman" w:cs="Times New Roman"/>
        </w:rPr>
        <w:t xml:space="preserve">Выслушав </w:t>
      </w:r>
      <w:r>
        <w:rPr>
          <w:rFonts w:ascii="Times New Roman" w:eastAsia="Times New Roman" w:hAnsi="Times New Roman" w:cs="Times New Roman"/>
        </w:rPr>
        <w:t>Дубовик</w:t>
      </w:r>
      <w:r>
        <w:rPr>
          <w:rFonts w:ascii="Times New Roman" w:eastAsia="Times New Roman" w:hAnsi="Times New Roman" w:cs="Times New Roman"/>
        </w:rPr>
        <w:t>а</w:t>
      </w:r>
      <w:r>
        <w:rPr>
          <w:rFonts w:ascii="Times New Roman" w:eastAsia="Times New Roman" w:hAnsi="Times New Roman" w:cs="Times New Roman"/>
        </w:rPr>
        <w:t xml:space="preserve"> А.В.</w:t>
      </w:r>
      <w:r>
        <w:rPr>
          <w:rFonts w:ascii="Times New Roman" w:eastAsia="Times New Roman" w:hAnsi="Times New Roman" w:cs="Times New Roman"/>
        </w:rPr>
        <w:t>, и</w:t>
      </w:r>
      <w:r>
        <w:rPr>
          <w:rFonts w:ascii="Times New Roman" w:eastAsia="Times New Roman" w:hAnsi="Times New Roman" w:cs="Times New Roman"/>
        </w:rPr>
        <w:t>зучив письменные материалы дела об административном правонарушении, мировой судья пришел к следующему.</w:t>
      </w:r>
    </w:p>
    <w:p>
      <w:pPr>
        <w:spacing w:before="0" w:after="0"/>
        <w:ind w:firstLine="709"/>
        <w:jc w:val="both"/>
      </w:pPr>
      <w:r>
        <w:rPr>
          <w:rFonts w:ascii="Times New Roman" w:eastAsia="Times New Roman" w:hAnsi="Times New Roman" w:cs="Times New Roman"/>
        </w:rPr>
        <w:t xml:space="preserve">Ответственность по ч.1 ст.12.26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pPr>
        <w:spacing w:before="0" w:after="0"/>
        <w:ind w:firstLine="709"/>
        <w:jc w:val="both"/>
      </w:pPr>
      <w:r>
        <w:rPr>
          <w:rFonts w:ascii="Times New Roman" w:eastAsia="Times New Roman" w:hAnsi="Times New Roman" w:cs="Times New Roman"/>
        </w:rPr>
        <w:t xml:space="preserve">Объективная сторона правонарушения, предусмотренного ч.1 ст.12.26 КоАП РФ, характеризуется действием и выражается в отказе </w:t>
      </w:r>
      <w:r>
        <w:rPr>
          <w:rFonts w:ascii="Times New Roman" w:eastAsia="Times New Roman" w:hAnsi="Times New Roman" w:cs="Times New Roman"/>
        </w:rPr>
        <w:t>Дубовик</w:t>
      </w:r>
      <w:r>
        <w:rPr>
          <w:rFonts w:ascii="Times New Roman" w:eastAsia="Times New Roman" w:hAnsi="Times New Roman" w:cs="Times New Roman"/>
        </w:rPr>
        <w:t>а</w:t>
      </w:r>
      <w:r>
        <w:rPr>
          <w:rFonts w:ascii="Times New Roman" w:eastAsia="Times New Roman" w:hAnsi="Times New Roman" w:cs="Times New Roman"/>
        </w:rPr>
        <w:t xml:space="preserve"> А.В.</w:t>
      </w:r>
      <w:r>
        <w:rPr>
          <w:rFonts w:ascii="Times New Roman" w:eastAsia="Times New Roman" w:hAnsi="Times New Roman" w:cs="Times New Roman"/>
        </w:rPr>
        <w:t xml:space="preserve"> от выполнения законного требования сотрудника полиции о прохождении медицинского освидетельствования на состояние опьянения, данный отказ зафиксирован в протоколе о направлении на медицинское освидетельствование и на видеозаписи, содержащейся на </w:t>
      </w:r>
      <w:r>
        <w:rPr>
          <w:rFonts w:ascii="Times New Roman" w:eastAsia="Times New Roman" w:hAnsi="Times New Roman" w:cs="Times New Roman"/>
        </w:rPr>
        <w:t>DVD</w:t>
      </w:r>
      <w:r>
        <w:rPr>
          <w:rFonts w:ascii="Times New Roman" w:eastAsia="Times New Roman" w:hAnsi="Times New Roman" w:cs="Times New Roman"/>
        </w:rPr>
        <w:t>-</w:t>
      </w:r>
      <w:r>
        <w:rPr>
          <w:rFonts w:ascii="Times New Roman" w:eastAsia="Times New Roman" w:hAnsi="Times New Roman" w:cs="Times New Roman"/>
        </w:rPr>
        <w:t>R</w:t>
      </w:r>
      <w:r>
        <w:rPr>
          <w:rFonts w:ascii="Times New Roman" w:eastAsia="Times New Roman" w:hAnsi="Times New Roman" w:cs="Times New Roman"/>
        </w:rPr>
        <w:t xml:space="preserve"> диске,</w:t>
      </w:r>
      <w:r>
        <w:rPr>
          <w:rFonts w:ascii="Times New Roman" w:eastAsia="Times New Roman" w:hAnsi="Times New Roman" w:cs="Times New Roman"/>
        </w:rPr>
        <w:t xml:space="preserve"> представленном с протоколом об административном правонарушении.</w:t>
      </w:r>
    </w:p>
    <w:p>
      <w:pPr>
        <w:spacing w:before="0" w:after="0"/>
        <w:ind w:firstLine="709"/>
        <w:jc w:val="both"/>
      </w:pPr>
      <w:r>
        <w:rPr>
          <w:rFonts w:ascii="Times New Roman" w:eastAsia="Times New Roman" w:hAnsi="Times New Roman" w:cs="Times New Roman"/>
        </w:rPr>
        <w:t>Согласно пункту 2.3.2 ПДД РФ водитель транспортного средства обязан по требованию должностных лиц, которым предоставлено право государственного надзора и контроля за безопасностью дорожного движения и эксплуатации транспортного средства, проходить освидетельствование на состояние алкогольного опьянения и медицинское освидетельствование на состояние опьянения.</w:t>
      </w:r>
    </w:p>
    <w:p>
      <w:pPr>
        <w:spacing w:before="0" w:after="0"/>
        <w:ind w:firstLine="709"/>
        <w:jc w:val="both"/>
      </w:pPr>
      <w:r>
        <w:rPr>
          <w:rFonts w:ascii="Times New Roman" w:eastAsia="Times New Roman" w:hAnsi="Times New Roman" w:cs="Times New Roman"/>
        </w:rPr>
        <w:t>В соответствии с п.2.7 ПДД РФ,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spacing w:before="0" w:after="0"/>
        <w:ind w:firstLine="709"/>
        <w:jc w:val="both"/>
      </w:pPr>
      <w:r>
        <w:rPr>
          <w:rFonts w:ascii="Times New Roman" w:eastAsia="Times New Roman" w:hAnsi="Times New Roman" w:cs="Times New Roman"/>
        </w:rPr>
        <w:t>В соответствии с ч.1.1 ст.27.12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pPr>
        <w:spacing w:before="0" w:after="0"/>
        <w:ind w:firstLine="709"/>
        <w:jc w:val="both"/>
      </w:pPr>
      <w:r>
        <w:rPr>
          <w:rFonts w:ascii="Times New Roman" w:eastAsia="Times New Roman" w:hAnsi="Times New Roman" w:cs="Times New Roman"/>
        </w:rPr>
        <w:t xml:space="preserve">Действующая процедура освидетельствования лица на состояние опьянения предусматривает обязательное направление на медицинское освидетельствование водителя транспортного средства </w:t>
      </w:r>
      <w:r>
        <w:rPr>
          <w:rFonts w:ascii="Times New Roman" w:eastAsia="Times New Roman" w:hAnsi="Times New Roman" w:cs="Times New Roman"/>
        </w:rPr>
        <w:t xml:space="preserve">при наличии </w:t>
      </w:r>
      <w:hyperlink w:anchor="sub_103" w:history="1">
        <w:r>
          <w:rPr>
            <w:rFonts w:ascii="Times New Roman" w:eastAsia="Times New Roman" w:hAnsi="Times New Roman" w:cs="Times New Roman"/>
            <w:color w:val="0000EE"/>
          </w:rPr>
          <w:t>достаточных оснований</w:t>
        </w:r>
      </w:hyperlink>
      <w:r>
        <w:rPr>
          <w:rFonts w:ascii="Times New Roman" w:eastAsia="Times New Roman" w:hAnsi="Times New Roman" w:cs="Times New Roman"/>
        </w:rPr>
        <w:t xml:space="preserve"> полагать, что данный водитель находится в состоянии опьянения, при отрицательном результате освидетельствования на состояние алкогольного опьянения, и </w:t>
      </w:r>
      <w:r>
        <w:rPr>
          <w:rFonts w:ascii="Times New Roman" w:eastAsia="Times New Roman" w:hAnsi="Times New Roman" w:cs="Times New Roman"/>
        </w:rPr>
        <w:t>при отказе от прохождения освидетельствования на состояние алкогольного опьянения</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Дубовик</w:t>
      </w:r>
      <w:r>
        <w:rPr>
          <w:rFonts w:ascii="Times New Roman" w:eastAsia="Times New Roman" w:hAnsi="Times New Roman" w:cs="Times New Roman"/>
        </w:rPr>
        <w:t>а</w:t>
      </w:r>
      <w:r>
        <w:rPr>
          <w:rFonts w:ascii="Times New Roman" w:eastAsia="Times New Roman" w:hAnsi="Times New Roman" w:cs="Times New Roman"/>
        </w:rPr>
        <w:t xml:space="preserve"> А.В.</w:t>
      </w:r>
      <w:r>
        <w:rPr>
          <w:rFonts w:ascii="Times New Roman" w:eastAsia="Times New Roman" w:hAnsi="Times New Roman" w:cs="Times New Roman"/>
        </w:rPr>
        <w:t xml:space="preserve"> по факту отказа от прохождения медицинского освидетельствования на состояние опьянения подтверждается исследованными судом доказательствами, а именно,</w:t>
      </w:r>
    </w:p>
    <w:p>
      <w:pPr>
        <w:spacing w:before="0" w:after="0"/>
        <w:ind w:firstLine="709"/>
        <w:jc w:val="both"/>
      </w:pPr>
      <w:r>
        <w:rPr>
          <w:rFonts w:ascii="Times New Roman" w:eastAsia="Times New Roman" w:hAnsi="Times New Roman" w:cs="Times New Roman"/>
        </w:rPr>
        <w:t xml:space="preserve">-протоколом об административном правонарушении серии </w:t>
      </w:r>
      <w:r>
        <w:rPr>
          <w:rFonts w:ascii="Times New Roman" w:eastAsia="Times New Roman" w:hAnsi="Times New Roman" w:cs="Times New Roman"/>
        </w:rPr>
        <w:t>86ХМ №</w:t>
      </w:r>
      <w:r>
        <w:rPr>
          <w:rFonts w:ascii="Times New Roman" w:eastAsia="Times New Roman" w:hAnsi="Times New Roman" w:cs="Times New Roman"/>
        </w:rPr>
        <w:t>529719 от 30.09.2023</w:t>
      </w:r>
      <w:r>
        <w:rPr>
          <w:rFonts w:ascii="Times New Roman" w:eastAsia="Times New Roman" w:hAnsi="Times New Roman" w:cs="Times New Roman"/>
        </w:rPr>
        <w:t xml:space="preserve">, составленным с участием </w:t>
      </w:r>
      <w:r>
        <w:rPr>
          <w:rFonts w:ascii="Times New Roman" w:eastAsia="Times New Roman" w:hAnsi="Times New Roman" w:cs="Times New Roman"/>
        </w:rPr>
        <w:t>Дубовик А.В.</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-протоколом серии </w:t>
      </w:r>
      <w:r>
        <w:rPr>
          <w:rFonts w:ascii="Times New Roman" w:eastAsia="Times New Roman" w:hAnsi="Times New Roman" w:cs="Times New Roman"/>
        </w:rPr>
        <w:t>86ПК №</w:t>
      </w:r>
      <w:r>
        <w:rPr>
          <w:rFonts w:ascii="Times New Roman" w:eastAsia="Times New Roman" w:hAnsi="Times New Roman" w:cs="Times New Roman"/>
        </w:rPr>
        <w:t>056992 от 30.09.2023</w:t>
      </w:r>
      <w:r>
        <w:rPr>
          <w:rFonts w:ascii="Times New Roman" w:eastAsia="Times New Roman" w:hAnsi="Times New Roman" w:cs="Times New Roman"/>
        </w:rPr>
        <w:t xml:space="preserve"> об отстранении </w:t>
      </w:r>
      <w:r>
        <w:rPr>
          <w:rFonts w:ascii="Times New Roman" w:eastAsia="Times New Roman" w:hAnsi="Times New Roman" w:cs="Times New Roman"/>
        </w:rPr>
        <w:t>Дубовик</w:t>
      </w:r>
      <w:r>
        <w:rPr>
          <w:rFonts w:ascii="Times New Roman" w:eastAsia="Times New Roman" w:hAnsi="Times New Roman" w:cs="Times New Roman"/>
        </w:rPr>
        <w:t>а</w:t>
      </w:r>
      <w:r>
        <w:rPr>
          <w:rFonts w:ascii="Times New Roman" w:eastAsia="Times New Roman" w:hAnsi="Times New Roman" w:cs="Times New Roman"/>
        </w:rPr>
        <w:t xml:space="preserve"> А.В.</w:t>
      </w:r>
      <w:r>
        <w:rPr>
          <w:rFonts w:ascii="Times New Roman" w:eastAsia="Times New Roman" w:hAnsi="Times New Roman" w:cs="Times New Roman"/>
        </w:rPr>
        <w:t xml:space="preserve"> от уп</w:t>
      </w:r>
      <w:r>
        <w:rPr>
          <w:rFonts w:ascii="Times New Roman" w:eastAsia="Times New Roman" w:hAnsi="Times New Roman" w:cs="Times New Roman"/>
        </w:rPr>
        <w:t xml:space="preserve">равления транспортным средством, основанием для отстранения от управления транспортным средством послужило наличие достаточных оснований полагать, что </w:t>
      </w:r>
      <w:r>
        <w:rPr>
          <w:rFonts w:ascii="Times New Roman" w:eastAsia="Times New Roman" w:hAnsi="Times New Roman" w:cs="Times New Roman"/>
        </w:rPr>
        <w:t>Дубовик А.В.</w:t>
      </w:r>
      <w:r>
        <w:rPr>
          <w:rFonts w:ascii="Times New Roman" w:eastAsia="Times New Roman" w:hAnsi="Times New Roman" w:cs="Times New Roman"/>
        </w:rPr>
        <w:t xml:space="preserve"> находится в состоянии опьянения (запах алкоголя изо рта)</w:t>
      </w:r>
    </w:p>
    <w:p>
      <w:pPr>
        <w:spacing w:before="0" w:after="0"/>
        <w:ind w:firstLine="709"/>
        <w:jc w:val="both"/>
      </w:pPr>
      <w:r>
        <w:rPr>
          <w:rFonts w:ascii="Times New Roman" w:eastAsia="Times New Roman" w:hAnsi="Times New Roman" w:cs="Times New Roman"/>
        </w:rPr>
        <w:t>-актом освидетельствования на состояние алкогольн</w:t>
      </w:r>
      <w:r>
        <w:rPr>
          <w:rFonts w:ascii="Times New Roman" w:eastAsia="Times New Roman" w:hAnsi="Times New Roman" w:cs="Times New Roman"/>
        </w:rPr>
        <w:t>ого опьянения серии 86ГП №</w:t>
      </w:r>
      <w:r>
        <w:rPr>
          <w:rFonts w:ascii="Times New Roman" w:eastAsia="Times New Roman" w:hAnsi="Times New Roman" w:cs="Times New Roman"/>
        </w:rPr>
        <w:t>036329 от 30.09.2023</w:t>
      </w:r>
      <w:r>
        <w:rPr>
          <w:rFonts w:ascii="Times New Roman" w:eastAsia="Times New Roman" w:hAnsi="Times New Roman" w:cs="Times New Roman"/>
        </w:rPr>
        <w:t xml:space="preserve">, согласно которому </w:t>
      </w:r>
      <w:r>
        <w:rPr>
          <w:rFonts w:ascii="Times New Roman" w:eastAsia="Times New Roman" w:hAnsi="Times New Roman" w:cs="Times New Roman"/>
        </w:rPr>
        <w:t>освидетельствование Дубовик</w:t>
      </w:r>
      <w:r>
        <w:rPr>
          <w:rFonts w:ascii="Times New Roman" w:eastAsia="Times New Roman" w:hAnsi="Times New Roman" w:cs="Times New Roman"/>
        </w:rPr>
        <w:t>а</w:t>
      </w:r>
      <w:r>
        <w:rPr>
          <w:rFonts w:ascii="Times New Roman" w:eastAsia="Times New Roman" w:hAnsi="Times New Roman" w:cs="Times New Roman"/>
        </w:rPr>
        <w:t xml:space="preserve"> А.В. на состояние алкогольного опьянения не проводилось, в связи с отказом от такового;</w:t>
      </w:r>
    </w:p>
    <w:p>
      <w:pPr>
        <w:spacing w:before="0" w:after="0"/>
        <w:ind w:firstLine="708"/>
        <w:jc w:val="both"/>
      </w:pPr>
      <w:r>
        <w:rPr>
          <w:rFonts w:ascii="Times New Roman" w:eastAsia="Times New Roman" w:hAnsi="Times New Roman" w:cs="Times New Roman"/>
        </w:rPr>
        <w:t xml:space="preserve">-протоколом серии </w:t>
      </w:r>
      <w:r>
        <w:rPr>
          <w:rFonts w:ascii="Times New Roman" w:eastAsia="Times New Roman" w:hAnsi="Times New Roman" w:cs="Times New Roman"/>
        </w:rPr>
        <w:t>86НП №</w:t>
      </w:r>
      <w:r>
        <w:rPr>
          <w:rFonts w:ascii="Times New Roman" w:eastAsia="Times New Roman" w:hAnsi="Times New Roman" w:cs="Times New Roman"/>
        </w:rPr>
        <w:t>024</w:t>
      </w:r>
      <w:r>
        <w:rPr>
          <w:rFonts w:ascii="Times New Roman" w:eastAsia="Times New Roman" w:hAnsi="Times New Roman" w:cs="Times New Roman"/>
        </w:rPr>
        <w:t>165 от 30.09.2023</w:t>
      </w:r>
      <w:r>
        <w:rPr>
          <w:rFonts w:ascii="Times New Roman" w:eastAsia="Times New Roman" w:hAnsi="Times New Roman" w:cs="Times New Roman"/>
        </w:rPr>
        <w:t xml:space="preserve"> о направлении </w:t>
      </w:r>
      <w:r>
        <w:rPr>
          <w:rFonts w:ascii="Times New Roman" w:eastAsia="Times New Roman" w:hAnsi="Times New Roman" w:cs="Times New Roman"/>
        </w:rPr>
        <w:t>Дубовик</w:t>
      </w:r>
      <w:r>
        <w:rPr>
          <w:rFonts w:ascii="Times New Roman" w:eastAsia="Times New Roman" w:hAnsi="Times New Roman" w:cs="Times New Roman"/>
        </w:rPr>
        <w:t>а</w:t>
      </w:r>
      <w:r>
        <w:rPr>
          <w:rFonts w:ascii="Times New Roman" w:eastAsia="Times New Roman" w:hAnsi="Times New Roman" w:cs="Times New Roman"/>
        </w:rPr>
        <w:t xml:space="preserve"> А.В.</w:t>
      </w:r>
      <w:r>
        <w:rPr>
          <w:rFonts w:ascii="Times New Roman" w:eastAsia="Times New Roman" w:hAnsi="Times New Roman" w:cs="Times New Roman"/>
        </w:rPr>
        <w:t xml:space="preserve"> на медицинское освидетельствование на состояние опьянения, согласно которому </w:t>
      </w:r>
      <w:r>
        <w:rPr>
          <w:rFonts w:ascii="Times New Roman" w:eastAsia="Times New Roman" w:hAnsi="Times New Roman" w:cs="Times New Roman"/>
        </w:rPr>
        <w:t>Дубовик А.В.</w:t>
      </w:r>
      <w:r>
        <w:rPr>
          <w:rFonts w:ascii="Times New Roman" w:eastAsia="Times New Roman" w:hAnsi="Times New Roman" w:cs="Times New Roman"/>
        </w:rPr>
        <w:t xml:space="preserve"> отказался пройти медицинское освидетельствование на состояние опьянения;</w:t>
      </w:r>
    </w:p>
    <w:p>
      <w:pPr>
        <w:spacing w:before="0" w:after="0"/>
        <w:ind w:firstLine="708"/>
        <w:jc w:val="both"/>
      </w:pPr>
      <w:r>
        <w:rPr>
          <w:rFonts w:ascii="Times New Roman" w:eastAsia="Times New Roman" w:hAnsi="Times New Roman" w:cs="Times New Roman"/>
        </w:rPr>
        <w:t xml:space="preserve">-видеозаписью отстранения </w:t>
      </w:r>
      <w:r>
        <w:rPr>
          <w:rFonts w:ascii="Times New Roman" w:eastAsia="Times New Roman" w:hAnsi="Times New Roman" w:cs="Times New Roman"/>
        </w:rPr>
        <w:t>Дубовик</w:t>
      </w:r>
      <w:r>
        <w:rPr>
          <w:rFonts w:ascii="Times New Roman" w:eastAsia="Times New Roman" w:hAnsi="Times New Roman" w:cs="Times New Roman"/>
        </w:rPr>
        <w:t>а</w:t>
      </w:r>
      <w:r>
        <w:rPr>
          <w:rFonts w:ascii="Times New Roman" w:eastAsia="Times New Roman" w:hAnsi="Times New Roman" w:cs="Times New Roman"/>
        </w:rPr>
        <w:t xml:space="preserve"> А.В.</w:t>
      </w:r>
      <w:r>
        <w:rPr>
          <w:rFonts w:ascii="Times New Roman" w:eastAsia="Times New Roman" w:hAnsi="Times New Roman" w:cs="Times New Roman"/>
        </w:rPr>
        <w:t xml:space="preserve"> от управления транспортным средством, </w:t>
      </w:r>
      <w:r>
        <w:rPr>
          <w:rFonts w:ascii="Times New Roman" w:eastAsia="Times New Roman" w:hAnsi="Times New Roman" w:cs="Times New Roman"/>
        </w:rPr>
        <w:t xml:space="preserve">проведением освидетельствования на состояние алкогольного опьянения, </w:t>
      </w:r>
      <w:r>
        <w:rPr>
          <w:rFonts w:ascii="Times New Roman" w:eastAsia="Times New Roman" w:hAnsi="Times New Roman" w:cs="Times New Roman"/>
        </w:rPr>
        <w:t xml:space="preserve">направлением на медицинское освидетельствование, содержащейся на </w:t>
      </w:r>
      <w:r>
        <w:rPr>
          <w:rFonts w:ascii="Times New Roman" w:eastAsia="Times New Roman" w:hAnsi="Times New Roman" w:cs="Times New Roman"/>
        </w:rPr>
        <w:t>DVD</w:t>
      </w:r>
      <w:r>
        <w:rPr>
          <w:rFonts w:ascii="Times New Roman" w:eastAsia="Times New Roman" w:hAnsi="Times New Roman" w:cs="Times New Roman"/>
        </w:rPr>
        <w:t>-</w:t>
      </w:r>
      <w:r>
        <w:rPr>
          <w:rFonts w:ascii="Times New Roman" w:eastAsia="Times New Roman" w:hAnsi="Times New Roman" w:cs="Times New Roman"/>
        </w:rPr>
        <w:t>R</w:t>
      </w:r>
      <w:r>
        <w:rPr>
          <w:rFonts w:ascii="Times New Roman" w:eastAsia="Times New Roman" w:hAnsi="Times New Roman" w:cs="Times New Roman"/>
        </w:rPr>
        <w:t xml:space="preserve"> диске; </w:t>
      </w:r>
    </w:p>
    <w:p>
      <w:pPr>
        <w:spacing w:before="0" w:after="0"/>
        <w:ind w:firstLine="708"/>
        <w:jc w:val="both"/>
      </w:pPr>
      <w:r>
        <w:rPr>
          <w:rFonts w:ascii="Times New Roman" w:eastAsia="Times New Roman" w:hAnsi="Times New Roman" w:cs="Times New Roman"/>
        </w:rPr>
        <w:t>-рапортом</w:t>
      </w:r>
      <w:r>
        <w:rPr>
          <w:rFonts w:ascii="Times New Roman" w:eastAsia="Times New Roman" w:hAnsi="Times New Roman" w:cs="Times New Roman"/>
        </w:rPr>
        <w:t xml:space="preserve"> </w:t>
      </w:r>
      <w:r>
        <w:rPr>
          <w:rFonts w:ascii="Times New Roman" w:eastAsia="Times New Roman" w:hAnsi="Times New Roman" w:cs="Times New Roman"/>
        </w:rPr>
        <w:t>инспектора</w:t>
      </w:r>
      <w:r>
        <w:rPr>
          <w:rFonts w:ascii="Times New Roman" w:eastAsia="Times New Roman" w:hAnsi="Times New Roman" w:cs="Times New Roman"/>
        </w:rPr>
        <w:t xml:space="preserve"> ДПС ГИБДД МО МВД России «Ханты-Мансийский» </w:t>
      </w:r>
      <w:r>
        <w:rPr>
          <w:rFonts w:ascii="Times New Roman" w:eastAsia="Times New Roman" w:hAnsi="Times New Roman" w:cs="Times New Roman"/>
        </w:rPr>
        <w:t>Лукьянова Л.В.</w:t>
      </w:r>
      <w:r>
        <w:rPr>
          <w:rFonts w:ascii="Times New Roman" w:eastAsia="Times New Roman" w:hAnsi="Times New Roman" w:cs="Times New Roman"/>
        </w:rPr>
        <w:t xml:space="preserve"> от </w:t>
      </w:r>
      <w:r>
        <w:rPr>
          <w:rFonts w:ascii="Times New Roman" w:eastAsia="Times New Roman" w:hAnsi="Times New Roman" w:cs="Times New Roman"/>
        </w:rPr>
        <w:t>30.09.2023</w:t>
      </w:r>
      <w:r>
        <w:rPr>
          <w:rFonts w:ascii="Times New Roman" w:eastAsia="Times New Roman" w:hAnsi="Times New Roman" w:cs="Times New Roman"/>
        </w:rPr>
        <w:t xml:space="preserve"> по обстоятельствам отказа </w:t>
      </w:r>
      <w:r>
        <w:rPr>
          <w:rFonts w:ascii="Times New Roman" w:eastAsia="Times New Roman" w:hAnsi="Times New Roman" w:cs="Times New Roman"/>
        </w:rPr>
        <w:t>Дубовик А.В.</w:t>
      </w:r>
      <w:r>
        <w:rPr>
          <w:rFonts w:ascii="Times New Roman" w:eastAsia="Times New Roman" w:hAnsi="Times New Roman" w:cs="Times New Roman"/>
        </w:rPr>
        <w:t xml:space="preserve"> от прохождения медицинского освидетельствования на состояние опьянения;</w:t>
      </w:r>
    </w:p>
    <w:p>
      <w:pPr>
        <w:spacing w:before="0" w:after="0"/>
        <w:ind w:firstLine="708"/>
        <w:jc w:val="both"/>
      </w:pPr>
      <w:r>
        <w:rPr>
          <w:rFonts w:ascii="Times New Roman" w:eastAsia="Times New Roman" w:hAnsi="Times New Roman" w:cs="Times New Roman"/>
        </w:rPr>
        <w:t xml:space="preserve">-копией объяснения Дубовик А.В. от 30.09.2023, согласно которому 30.09.2023 в 19 час.35 мин. он ехал на автомобиле марки </w:t>
      </w:r>
      <w:r>
        <w:rPr>
          <w:rStyle w:val="cat-UserDefinedgrp-40rplc-55"/>
          <w:rFonts w:ascii="Times New Roman" w:eastAsia="Times New Roman" w:hAnsi="Times New Roman" w:cs="Times New Roman"/>
        </w:rPr>
        <w:t>...</w:t>
      </w:r>
      <w:r>
        <w:rPr>
          <w:rFonts w:ascii="Times New Roman" w:eastAsia="Times New Roman" w:hAnsi="Times New Roman" w:cs="Times New Roman"/>
        </w:rPr>
        <w:t>, двигался по направлению улицы Промышленная. В районе моста «Красный дракон» стал участником ДТП. А</w:t>
      </w:r>
      <w:r>
        <w:rPr>
          <w:rFonts w:ascii="Times New Roman" w:eastAsia="Times New Roman" w:hAnsi="Times New Roman" w:cs="Times New Roman"/>
        </w:rPr>
        <w:t>лкоголь не употреблял;</w:t>
      </w:r>
    </w:p>
    <w:p>
      <w:pPr>
        <w:spacing w:before="0" w:after="0"/>
        <w:ind w:firstLine="708"/>
        <w:jc w:val="both"/>
      </w:pPr>
      <w:r>
        <w:rPr>
          <w:rFonts w:ascii="Times New Roman" w:eastAsia="Times New Roman" w:hAnsi="Times New Roman" w:cs="Times New Roman"/>
        </w:rPr>
        <w:t>-копией административного материала по факту ДТП;</w:t>
      </w:r>
    </w:p>
    <w:p>
      <w:pPr>
        <w:spacing w:before="0" w:after="0"/>
        <w:ind w:firstLine="709"/>
        <w:jc w:val="both"/>
      </w:pPr>
      <w:r>
        <w:rPr>
          <w:rFonts w:ascii="Times New Roman" w:eastAsia="Times New Roman" w:hAnsi="Times New Roman" w:cs="Times New Roman"/>
        </w:rPr>
        <w:t xml:space="preserve">Собранные по делу доказательства отвечают признакам законности, достоверности и допустимости, </w:t>
      </w:r>
      <w:r>
        <w:rPr>
          <w:rFonts w:ascii="Times New Roman" w:eastAsia="Times New Roman" w:hAnsi="Times New Roman" w:cs="Times New Roman"/>
        </w:rPr>
        <w:t>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pPr>
        <w:spacing w:before="0" w:after="0"/>
        <w:ind w:firstLine="708"/>
        <w:jc w:val="both"/>
      </w:pPr>
      <w:r>
        <w:rPr>
          <w:rFonts w:ascii="Times New Roman" w:eastAsia="Times New Roman" w:hAnsi="Times New Roman" w:cs="Times New Roman"/>
        </w:rPr>
        <w:t xml:space="preserve">С учетом изложенного, мировой судья считает вину </w:t>
      </w:r>
      <w:r>
        <w:rPr>
          <w:rFonts w:ascii="Times New Roman" w:eastAsia="Times New Roman" w:hAnsi="Times New Roman" w:cs="Times New Roman"/>
        </w:rPr>
        <w:t>Дубовик</w:t>
      </w:r>
      <w:r>
        <w:rPr>
          <w:rFonts w:ascii="Times New Roman" w:eastAsia="Times New Roman" w:hAnsi="Times New Roman" w:cs="Times New Roman"/>
        </w:rPr>
        <w:t>а</w:t>
      </w:r>
      <w:r>
        <w:rPr>
          <w:rFonts w:ascii="Times New Roman" w:eastAsia="Times New Roman" w:hAnsi="Times New Roman" w:cs="Times New Roman"/>
        </w:rPr>
        <w:t xml:space="preserve"> А.В.</w:t>
      </w:r>
      <w:r>
        <w:rPr>
          <w:rFonts w:ascii="Times New Roman" w:eastAsia="Times New Roman" w:hAnsi="Times New Roman" w:cs="Times New Roman"/>
        </w:rPr>
        <w:t xml:space="preserve"> по факту отказа от прохождения медицинского освидетельствования на состояние опьянения доказанной.</w:t>
      </w:r>
    </w:p>
    <w:p>
      <w:pPr>
        <w:spacing w:before="0" w:after="0"/>
        <w:ind w:firstLine="709"/>
        <w:jc w:val="both"/>
      </w:pPr>
      <w:r>
        <w:rPr>
          <w:rFonts w:ascii="Times New Roman" w:eastAsia="Times New Roman" w:hAnsi="Times New Roman" w:cs="Times New Roman"/>
        </w:rPr>
        <w:t xml:space="preserve">Согласно информации, представленной </w:t>
      </w:r>
      <w:r>
        <w:rPr>
          <w:rFonts w:ascii="Times New Roman" w:eastAsia="Times New Roman" w:hAnsi="Times New Roman" w:cs="Times New Roman"/>
        </w:rPr>
        <w:t>начальником</w:t>
      </w:r>
      <w:r>
        <w:rPr>
          <w:rFonts w:ascii="Times New Roman" w:eastAsia="Times New Roman" w:hAnsi="Times New Roman" w:cs="Times New Roman"/>
        </w:rPr>
        <w:t xml:space="preserve"> ОГИБДД МО МВД России «Ханты-Мансийский»</w:t>
      </w:r>
      <w:r>
        <w:rPr>
          <w:rFonts w:ascii="Times New Roman" w:eastAsia="Times New Roman" w:hAnsi="Times New Roman" w:cs="Times New Roman"/>
        </w:rPr>
        <w:t xml:space="preserve"> </w:t>
      </w:r>
      <w:r>
        <w:rPr>
          <w:rFonts w:ascii="Times New Roman" w:eastAsia="Times New Roman" w:hAnsi="Times New Roman" w:cs="Times New Roman"/>
        </w:rPr>
        <w:t xml:space="preserve">Дубовик А.В. </w:t>
      </w:r>
      <w:r>
        <w:rPr>
          <w:rFonts w:ascii="Times New Roman" w:eastAsia="Times New Roman" w:hAnsi="Times New Roman" w:cs="Times New Roman"/>
        </w:rPr>
        <w:t>имеет</w:t>
      </w:r>
      <w:r>
        <w:rPr>
          <w:rFonts w:ascii="Times New Roman" w:eastAsia="Times New Roman" w:hAnsi="Times New Roman" w:cs="Times New Roman"/>
        </w:rPr>
        <w:t xml:space="preserve"> </w:t>
      </w:r>
      <w:r>
        <w:rPr>
          <w:rFonts w:ascii="Times New Roman" w:eastAsia="Times New Roman" w:hAnsi="Times New Roman" w:cs="Times New Roman"/>
        </w:rPr>
        <w:t>водит</w:t>
      </w:r>
      <w:r>
        <w:rPr>
          <w:rFonts w:ascii="Times New Roman" w:eastAsia="Times New Roman" w:hAnsi="Times New Roman" w:cs="Times New Roman"/>
        </w:rPr>
        <w:t>ельское удостоверение серии 8627</w:t>
      </w:r>
      <w:r>
        <w:rPr>
          <w:rFonts w:ascii="Times New Roman" w:eastAsia="Times New Roman" w:hAnsi="Times New Roman" w:cs="Times New Roman"/>
        </w:rPr>
        <w:t xml:space="preserve"> номер </w:t>
      </w:r>
      <w:r>
        <w:rPr>
          <w:rFonts w:ascii="Times New Roman" w:eastAsia="Times New Roman" w:hAnsi="Times New Roman" w:cs="Times New Roman"/>
        </w:rPr>
        <w:t>408374</w:t>
      </w:r>
      <w:r>
        <w:rPr>
          <w:rFonts w:ascii="Times New Roman" w:eastAsia="Times New Roman" w:hAnsi="Times New Roman" w:cs="Times New Roman"/>
        </w:rPr>
        <w:t xml:space="preserve">, не </w:t>
      </w:r>
      <w:r>
        <w:rPr>
          <w:rFonts w:ascii="Times New Roman" w:eastAsia="Times New Roman" w:hAnsi="Times New Roman" w:cs="Times New Roman"/>
        </w:rPr>
        <w:t>является лицом, подвергнутым административному наказанию за управление транспортным средством в состоянии опьянения или за невыполнение законного требования должностного лица о прохождении медицинского освидетельствования на состояние опьянения, а также не является лицом, имеющим судимость за совершение преступления, предусмотренного частями 2,4,6 ст.264 или ст.264.1 УК РФ.</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Дубовик</w:t>
      </w:r>
      <w:r>
        <w:rPr>
          <w:rFonts w:ascii="Times New Roman" w:eastAsia="Times New Roman" w:hAnsi="Times New Roman" w:cs="Times New Roman"/>
        </w:rPr>
        <w:t>а</w:t>
      </w:r>
      <w:r>
        <w:rPr>
          <w:rFonts w:ascii="Times New Roman" w:eastAsia="Times New Roman" w:hAnsi="Times New Roman" w:cs="Times New Roman"/>
        </w:rPr>
        <w:t xml:space="preserve"> А.В.</w:t>
      </w:r>
      <w:r>
        <w:rPr>
          <w:rFonts w:ascii="Times New Roman" w:eastAsia="Times New Roman" w:hAnsi="Times New Roman" w:cs="Times New Roman"/>
        </w:rPr>
        <w:t xml:space="preserve"> мировой судья квалифицирует по ч.1 ст.12.26 КоАП РФ - </w:t>
      </w:r>
      <w:r>
        <w:rPr>
          <w:rFonts w:ascii="Times New Roman" w:eastAsia="Times New Roman" w:hAnsi="Times New Roman" w:cs="Times New Roman"/>
        </w:rPr>
        <w:t>как невыполнение водителем, законного требования уполномоченного должностного лица о прохождении медицинского освидетельствования на состояние опьянения, если эти действия (бездействие) не содержат уголовно наказуемого деяния.</w:t>
      </w:r>
    </w:p>
    <w:p>
      <w:pPr>
        <w:spacing w:before="0" w:after="0"/>
        <w:ind w:firstLine="709"/>
        <w:jc w:val="both"/>
      </w:pPr>
      <w:r>
        <w:rPr>
          <w:rFonts w:ascii="Times New Roman" w:eastAsia="Times New Roman" w:hAnsi="Times New Roman" w:cs="Times New Roman"/>
        </w:rPr>
        <w:t>Определяя вид и меру наказания нарушителю, суд учитывает его личность, характер и тяжесть совершенного им правонарушения, его имущественное положение.</w:t>
      </w:r>
    </w:p>
    <w:p>
      <w:pPr>
        <w:spacing w:before="0" w:after="0"/>
        <w:ind w:firstLine="709"/>
        <w:jc w:val="both"/>
      </w:pPr>
      <w:r>
        <w:rPr>
          <w:rFonts w:ascii="Times New Roman" w:eastAsia="Times New Roman" w:hAnsi="Times New Roman" w:cs="Times New Roman"/>
        </w:rPr>
        <w:t>Дубовик А.В.</w:t>
      </w:r>
      <w:r>
        <w:rPr>
          <w:rFonts w:ascii="Times New Roman" w:eastAsia="Times New Roman" w:hAnsi="Times New Roman" w:cs="Times New Roman"/>
        </w:rPr>
        <w:t xml:space="preserve"> совершил правонарушение в сфере </w:t>
      </w:r>
      <w:r>
        <w:rPr>
          <w:rFonts w:ascii="Times New Roman" w:eastAsia="Times New Roman" w:hAnsi="Times New Roman" w:cs="Times New Roman"/>
        </w:rPr>
        <w:t>безопасности дорожного движения.</w:t>
      </w:r>
    </w:p>
    <w:p>
      <w:pPr>
        <w:spacing w:before="0" w:after="0"/>
        <w:ind w:firstLine="709"/>
        <w:jc w:val="both"/>
      </w:pPr>
      <w:r>
        <w:rPr>
          <w:rFonts w:ascii="Times New Roman" w:eastAsia="Times New Roman" w:hAnsi="Times New Roman" w:cs="Times New Roman"/>
        </w:rPr>
        <w:t>Смягчающих</w:t>
      </w:r>
      <w:r>
        <w:rPr>
          <w:rFonts w:ascii="Times New Roman" w:eastAsia="Times New Roman" w:hAnsi="Times New Roman" w:cs="Times New Roman"/>
        </w:rPr>
        <w:t xml:space="preserve"> </w:t>
      </w:r>
      <w:r>
        <w:rPr>
          <w:rFonts w:ascii="Times New Roman" w:eastAsia="Times New Roman" w:hAnsi="Times New Roman" w:cs="Times New Roman"/>
        </w:rPr>
        <w:t>и</w:t>
      </w:r>
      <w:r>
        <w:rPr>
          <w:rFonts w:ascii="Times New Roman" w:eastAsia="Times New Roman" w:hAnsi="Times New Roman" w:cs="Times New Roman"/>
        </w:rPr>
        <w:t xml:space="preserve"> отягчающих административную ответственность обстоятельств не установлено. </w:t>
      </w:r>
    </w:p>
    <w:p>
      <w:pPr>
        <w:spacing w:before="0" w:after="0"/>
        <w:ind w:firstLine="708"/>
        <w:jc w:val="both"/>
      </w:pPr>
      <w:r>
        <w:rPr>
          <w:rFonts w:ascii="Times New Roman" w:eastAsia="Times New Roman" w:hAnsi="Times New Roman" w:cs="Times New Roman"/>
        </w:rPr>
        <w:t>На основании изложенного,</w:t>
      </w:r>
      <w:r>
        <w:rPr>
          <w:rFonts w:ascii="Times New Roman" w:eastAsia="Times New Roman" w:hAnsi="Times New Roman" w:cs="Times New Roman"/>
          <w:b/>
          <w:bCs/>
        </w:rPr>
        <w:t xml:space="preserve"> </w:t>
      </w:r>
      <w:r>
        <w:rPr>
          <w:rFonts w:ascii="Times New Roman" w:eastAsia="Times New Roman" w:hAnsi="Times New Roman" w:cs="Times New Roman"/>
        </w:rPr>
        <w:t xml:space="preserve">руководствуясь ст.ст.23.1, 29.10 Кодекса Российской Федерации об административных правонарушениях, мировой судья, </w:t>
      </w:r>
    </w:p>
    <w:p>
      <w:pPr>
        <w:spacing w:before="0" w:after="0"/>
        <w:ind w:firstLine="709"/>
        <w:jc w:val="both"/>
      </w:pPr>
    </w:p>
    <w:p>
      <w:pPr>
        <w:spacing w:before="0" w:after="0"/>
        <w:jc w:val="center"/>
      </w:pPr>
      <w:r>
        <w:rPr>
          <w:rFonts w:ascii="Times New Roman" w:eastAsia="Times New Roman" w:hAnsi="Times New Roman" w:cs="Times New Roman"/>
          <w:b/>
          <w:bCs/>
        </w:rPr>
        <w:t>ПОСТАНОВИЛ: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 xml:space="preserve">признать </w:t>
      </w:r>
      <w:r>
        <w:rPr>
          <w:rFonts w:ascii="Times New Roman" w:eastAsia="Times New Roman" w:hAnsi="Times New Roman" w:cs="Times New Roman"/>
          <w:b/>
          <w:bCs/>
        </w:rPr>
        <w:t>Дубовика Александра Викторовича</w:t>
      </w:r>
      <w:r>
        <w:rPr>
          <w:rFonts w:ascii="Times New Roman" w:eastAsia="Times New Roman" w:hAnsi="Times New Roman" w:cs="Times New Roman"/>
        </w:rPr>
        <w:t xml:space="preserve"> виновным в совершении административного правонарушения, предусмотренного ч.1 ст.12.26 Кодекса Российской Федерации об административных правонарушениях и назначить ему наказание в виде </w:t>
      </w:r>
      <w:r>
        <w:rPr>
          <w:rFonts w:ascii="Times New Roman" w:eastAsia="Times New Roman" w:hAnsi="Times New Roman" w:cs="Times New Roman"/>
        </w:rPr>
        <w:t>административного штрафа в размере 30000 (тридцать тысяч) рублей с лишением права управления транспортными средствами на срок 1 год 6 месяцев.</w:t>
      </w:r>
    </w:p>
    <w:p>
      <w:pPr>
        <w:spacing w:before="0" w:after="0"/>
        <w:ind w:firstLine="709"/>
        <w:jc w:val="both"/>
      </w:pPr>
      <w:r>
        <w:rPr>
          <w:rFonts w:ascii="Times New Roman" w:eastAsia="Times New Roman" w:hAnsi="Times New Roman" w:cs="Times New Roman"/>
        </w:rPr>
        <w:t xml:space="preserve">Вступившее в законную силу постановление о назначении административного наказания, в соответствии с требованиями ст.31.3, 32.5 КоАП РФ, направить </w:t>
      </w:r>
      <w:r>
        <w:rPr>
          <w:rFonts w:ascii="Times New Roman" w:eastAsia="Times New Roman" w:hAnsi="Times New Roman" w:cs="Times New Roman"/>
        </w:rPr>
        <w:t xml:space="preserve">в </w:t>
      </w:r>
      <w:r>
        <w:rPr>
          <w:rFonts w:ascii="Times New Roman" w:eastAsia="Times New Roman" w:hAnsi="Times New Roman" w:cs="Times New Roman"/>
        </w:rPr>
        <w:t>ОГИБДД МО МВД России по ХМАО-Югре</w:t>
      </w:r>
      <w:r>
        <w:rPr>
          <w:rFonts w:ascii="Times New Roman" w:eastAsia="Times New Roman" w:hAnsi="Times New Roman" w:cs="Times New Roman"/>
        </w:rPr>
        <w:t>,</w:t>
      </w:r>
      <w:r>
        <w:rPr>
          <w:rFonts w:ascii="Times New Roman" w:eastAsia="Times New Roman" w:hAnsi="Times New Roman" w:cs="Times New Roman"/>
        </w:rPr>
        <w:t xml:space="preserve"> для исполнения.</w:t>
      </w:r>
    </w:p>
    <w:p>
      <w:pPr>
        <w:spacing w:before="0" w:after="0"/>
        <w:ind w:firstLine="709"/>
        <w:jc w:val="both"/>
      </w:pP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отношении которого вынесено постановление, </w:t>
      </w:r>
      <w:r>
        <w:rPr>
          <w:rFonts w:ascii="Times New Roman" w:eastAsia="Times New Roman" w:hAnsi="Times New Roman" w:cs="Times New Roman"/>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firstLine="709"/>
        <w:jc w:val="both"/>
      </w:pP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09"/>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4" w:anchor="sub_315" w:history="1">
        <w:r>
          <w:rPr>
            <w:rFonts w:ascii="Times New Roman" w:eastAsia="Times New Roman" w:hAnsi="Times New Roman" w:cs="Times New Roman"/>
            <w:color w:val="0000EE"/>
          </w:rPr>
          <w:t>статьей 31.5</w:t>
        </w:r>
      </w:hyperlink>
      <w:r>
        <w:rPr>
          <w:rFonts w:ascii="Times New Roman" w:eastAsia="Times New Roman" w:hAnsi="Times New Roman" w:cs="Times New Roman"/>
        </w:rPr>
        <w:t xml:space="preserve"> КоАП РФ.</w:t>
      </w:r>
    </w:p>
    <w:p>
      <w:pPr>
        <w:spacing w:before="0" w:after="0"/>
        <w:ind w:firstLine="709"/>
        <w:jc w:val="both"/>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4"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w:t>
      </w:r>
      <w:r>
        <w:rPr>
          <w:rFonts w:ascii="Times New Roman" w:eastAsia="Times New Roman" w:hAnsi="Times New Roman" w:cs="Times New Roman"/>
        </w:rPr>
        <w:t xml:space="preserve">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widowControl w:val="0"/>
        <w:spacing w:before="0" w:after="0"/>
        <w:ind w:firstLine="709"/>
        <w:jc w:val="both"/>
      </w:pPr>
      <w:r>
        <w:rPr>
          <w:rFonts w:ascii="Times New Roman" w:eastAsia="Times New Roman" w:hAnsi="Times New Roman" w:cs="Times New Roman"/>
          <w:i/>
          <w:iCs/>
        </w:rPr>
        <w:t xml:space="preserve">Административный штраф подлежит уплате </w:t>
      </w:r>
      <w:r>
        <w:rPr>
          <w:rFonts w:ascii="Times New Roman" w:eastAsia="Times New Roman" w:hAnsi="Times New Roman" w:cs="Times New Roman"/>
          <w:i/>
          <w:iCs/>
        </w:rPr>
        <w:t xml:space="preserve">на расчетный счет: </w:t>
      </w:r>
    </w:p>
    <w:p>
      <w:pPr>
        <w:widowControl w:val="0"/>
        <w:spacing w:before="0" w:after="0"/>
        <w:ind w:firstLine="709"/>
        <w:jc w:val="both"/>
      </w:pPr>
      <w:r>
        <w:rPr>
          <w:rFonts w:ascii="Times New Roman" w:eastAsia="Times New Roman" w:hAnsi="Times New Roman" w:cs="Times New Roman"/>
          <w:i/>
          <w:iCs/>
        </w:rPr>
        <w:t>Получатель: УФК по Ханты -Мансийскому автономному округу - Югре (УМВД России по ХМАО-Югре) ОКТМО 71829000 ИНН 860</w:t>
      </w:r>
      <w:r>
        <w:rPr>
          <w:rFonts w:ascii="Times New Roman" w:eastAsia="Times New Roman" w:hAnsi="Times New Roman" w:cs="Times New Roman"/>
          <w:i/>
          <w:iCs/>
        </w:rPr>
        <w:t> </w:t>
      </w:r>
      <w:r>
        <w:rPr>
          <w:rFonts w:ascii="Times New Roman" w:eastAsia="Times New Roman" w:hAnsi="Times New Roman" w:cs="Times New Roman"/>
          <w:i/>
          <w:iCs/>
        </w:rPr>
        <w:t>1010390 КПП 860101001 р/с401</w:t>
      </w:r>
      <w:r>
        <w:rPr>
          <w:rFonts w:ascii="Times New Roman" w:eastAsia="Times New Roman" w:hAnsi="Times New Roman" w:cs="Times New Roman"/>
          <w:i/>
          <w:iCs/>
        </w:rPr>
        <w:t> </w:t>
      </w:r>
      <w:r>
        <w:rPr>
          <w:rFonts w:ascii="Times New Roman" w:eastAsia="Times New Roman" w:hAnsi="Times New Roman" w:cs="Times New Roman"/>
          <w:i/>
          <w:iCs/>
        </w:rPr>
        <w:t>028</w:t>
      </w:r>
      <w:r>
        <w:rPr>
          <w:rFonts w:ascii="Times New Roman" w:eastAsia="Times New Roman" w:hAnsi="Times New Roman" w:cs="Times New Roman"/>
          <w:i/>
          <w:iCs/>
        </w:rPr>
        <w:t> </w:t>
      </w:r>
      <w:r>
        <w:rPr>
          <w:rFonts w:ascii="Times New Roman" w:eastAsia="Times New Roman" w:hAnsi="Times New Roman" w:cs="Times New Roman"/>
          <w:i/>
          <w:iCs/>
        </w:rPr>
        <w:t xml:space="preserve">10245370000007 банк получателя РКЦ Ханты-Мансийск </w:t>
      </w:r>
      <w:r>
        <w:rPr>
          <w:rFonts w:ascii="Times New Roman" w:eastAsia="Times New Roman" w:hAnsi="Times New Roman" w:cs="Times New Roman"/>
          <w:i/>
          <w:iCs/>
        </w:rPr>
        <w:t>г.Ханты-Мансийск</w:t>
      </w:r>
      <w:r>
        <w:rPr>
          <w:rFonts w:ascii="Times New Roman" w:eastAsia="Times New Roman" w:hAnsi="Times New Roman" w:cs="Times New Roman"/>
          <w:i/>
          <w:iCs/>
        </w:rPr>
        <w:t xml:space="preserve"> КБК 18811601123010001140 БИК 007162163 УИН </w:t>
      </w:r>
      <w:r>
        <w:rPr>
          <w:rFonts w:ascii="Times New Roman" w:eastAsia="Times New Roman" w:hAnsi="Times New Roman" w:cs="Times New Roman"/>
          <w:b/>
          <w:bCs/>
          <w:i/>
          <w:iCs/>
        </w:rPr>
        <w:t>188104862</w:t>
      </w:r>
      <w:r>
        <w:rPr>
          <w:rFonts w:ascii="Times New Roman" w:eastAsia="Times New Roman" w:hAnsi="Times New Roman" w:cs="Times New Roman"/>
          <w:b/>
          <w:bCs/>
          <w:i/>
          <w:iCs/>
        </w:rPr>
        <w:t>302500006139</w:t>
      </w:r>
    </w:p>
    <w:p>
      <w:pPr>
        <w:spacing w:before="0" w:after="0"/>
        <w:ind w:firstLine="709"/>
        <w:jc w:val="both"/>
      </w:pPr>
      <w:r>
        <w:rPr>
          <w:rFonts w:ascii="Times New Roman" w:eastAsia="Times New Roman" w:hAnsi="Times New Roman" w:cs="Times New Roman"/>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в течение 10 суток со дня получения копии постановления.</w:t>
      </w:r>
    </w:p>
    <w:p>
      <w:pPr>
        <w:spacing w:before="0" w:after="0"/>
        <w:jc w:val="both"/>
      </w:pPr>
    </w:p>
    <w:p>
      <w:pPr>
        <w:spacing w:before="0" w:after="0"/>
        <w:jc w:val="both"/>
      </w:pP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 Миненко</w:t>
      </w:r>
    </w:p>
    <w:p>
      <w:pPr>
        <w:spacing w:before="0" w:after="0"/>
        <w:jc w:val="both"/>
      </w:pPr>
    </w:p>
    <w:p>
      <w:pPr>
        <w:spacing w:before="0" w:after="0"/>
        <w:jc w:val="both"/>
      </w:pPr>
      <w:r>
        <w:rPr>
          <w:rFonts w:ascii="Times New Roman" w:eastAsia="Times New Roman" w:hAnsi="Times New Roman" w:cs="Times New Roman"/>
        </w:rPr>
        <w:t>Копия верна:</w:t>
      </w: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Ю.Б.Миненко</w:t>
      </w:r>
    </w:p>
    <w:p>
      <w:pPr>
        <w:spacing w:before="0" w:after="0"/>
        <w:jc w:val="both"/>
      </w:pPr>
    </w:p>
    <w:p>
      <w:pPr>
        <w:spacing w:before="0" w:after="200" w:line="276" w:lineRule="auto"/>
        <w:rPr>
          <w:sz w:val="26"/>
          <w:szCs w:val="26"/>
        </w:rPr>
      </w:pPr>
    </w:p>
    <w:p>
      <w:pPr>
        <w:spacing w:before="0" w:after="200" w:line="276" w:lineRule="auto"/>
        <w:rPr>
          <w:sz w:val="26"/>
          <w:szCs w:val="26"/>
        </w:rPr>
      </w:pPr>
    </w:p>
    <w:p>
      <w:pPr>
        <w:spacing w:before="0" w:after="200" w:line="276" w:lineRule="auto"/>
        <w:rPr>
          <w:sz w:val="26"/>
          <w:szCs w:val="26"/>
        </w:rPr>
      </w:pPr>
    </w:p>
    <w:p>
      <w:pPr>
        <w:spacing w:before="0" w:after="0"/>
        <w:jc w:val="both"/>
        <w:rPr>
          <w:sz w:val="26"/>
          <w:szCs w:val="26"/>
        </w:rPr>
      </w:pPr>
    </w:p>
    <w:p>
      <w:pPr>
        <w:spacing w:before="0" w:after="0"/>
        <w:jc w:val="both"/>
        <w:rPr>
          <w:sz w:val="26"/>
          <w:szCs w:val="26"/>
        </w:rPr>
      </w:pPr>
    </w:p>
    <w:sectPr>
      <w:headerReference w:type="default" r:id="rId6"/>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352952"/>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9rplc-8">
    <w:name w:val="cat-UserDefined grp-39 rplc-8"/>
    <w:basedOn w:val="DefaultParagraphFont"/>
  </w:style>
  <w:style w:type="character" w:customStyle="1" w:styleId="cat-UserDefinedgrp-40rplc-15">
    <w:name w:val="cat-UserDefined grp-40 rplc-15"/>
    <w:basedOn w:val="DefaultParagraphFont"/>
  </w:style>
  <w:style w:type="character" w:customStyle="1" w:styleId="cat-UserDefinedgrp-41rplc-16">
    <w:name w:val="cat-UserDefined grp-41 rplc-16"/>
    <w:basedOn w:val="DefaultParagraphFont"/>
  </w:style>
  <w:style w:type="character" w:customStyle="1" w:styleId="cat-UserDefinedgrp-40rplc-24">
    <w:name w:val="cat-UserDefined grp-40 rplc-24"/>
    <w:basedOn w:val="DefaultParagraphFont"/>
  </w:style>
  <w:style w:type="character" w:customStyle="1" w:styleId="cat-UserDefinedgrp-41rplc-25">
    <w:name w:val="cat-UserDefined grp-41 rplc-25"/>
    <w:basedOn w:val="DefaultParagraphFont"/>
  </w:style>
  <w:style w:type="character" w:customStyle="1" w:styleId="cat-UserDefinedgrp-40rplc-55">
    <w:name w:val="cat-UserDefined grp-40 rplc-5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J:\judge_4\&#1051;&#1086;&#1089;&#1077;&#1074;%20&#1072;&#1076;&#1084;\02.09.13\02.09.13.%2020.25%20%20&#1055;&#1091;&#1094;%20%20%20&#1043;%20%20&#1055;&#1056;&#1054;&#1045;&#1050;&#1058;.docx" TargetMode="Externa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glossaryDocument" Target="glossary/document.xml" /><Relationship Id="rId8"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28C1A76C-F364-43D4-936B-758E0BF41279}"/>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